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Дело № 5-539-2602/2024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10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Ханты-Мансийского автономного округа-Югры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Жайкбаева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Амантаевича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3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Жайкбаев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1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3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помещении банка </w:t>
      </w:r>
      <w:r>
        <w:rPr>
          <w:rStyle w:val="cat-UserDefinedgrp-3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7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6rplc-2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Жайкбаев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рассматривает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Жайкбаев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>, по имеющимся материалам.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Жайкбаева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 протоколом об административном правонарушении; рапортами сотрудников полиции, в которых изложены обстоятельства совершения административного правонарушения; актом медицинского освидетельствования на состояние опьянения; объяснениями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собранными при составлении протокола об административном правонарушении, относительно достоверности изложенного в них у суда сомнений не имеется, какой-либо его заинтересованности в исходе дела не усматривается.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Жайкбаева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Жайкбаева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Жайкбаева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Амантаевича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2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539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8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8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0412365400575005392420136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9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30rplc-5">
    <w:name w:val="cat-ExternalSystemDefined grp-30 rplc-5"/>
    <w:basedOn w:val="DefaultParagraphFont"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UserDefinedgrp-33rplc-7">
    <w:name w:val="cat-UserDefined grp-33 rplc-7"/>
    <w:basedOn w:val="DefaultParagraphFont"/>
  </w:style>
  <w:style w:type="character" w:customStyle="1" w:styleId="cat-Dategrp-11rplc-16">
    <w:name w:val="cat-Date grp-11 rplc-16"/>
    <w:basedOn w:val="DefaultParagraphFont"/>
  </w:style>
  <w:style w:type="character" w:customStyle="1" w:styleId="cat-Timegrp-23rplc-17">
    <w:name w:val="cat-Time grp-23 rplc-17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Addressgrp-7rplc-19">
    <w:name w:val="cat-Address grp-7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8rplc-32">
    <w:name w:val="cat-Address grp-8 rplc-32"/>
    <w:basedOn w:val="DefaultParagraphFont"/>
  </w:style>
  <w:style w:type="character" w:customStyle="1" w:styleId="cat-Addressgrp-8rplc-33">
    <w:name w:val="cat-Address grp-8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PhoneNumbergrp-29rplc-39">
    <w:name w:val="cat-PhoneNumber grp-29 rplc-39"/>
    <w:basedOn w:val="DefaultParagraphFont"/>
  </w:style>
  <w:style w:type="character" w:customStyle="1" w:styleId="cat-Addressgrp-9rplc-40">
    <w:name w:val="cat-Address grp-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